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waszej, ziemi zboża i moszczu, ziemi chleba i winnic, ziemi oliwników, świeżej oliwy i miodu – i będziecie żyć, a nie umierać. Tylko nie słuchajcie Hiskiasza, gdy zwodzi was słowami: JAHWE nas wyrwie!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2024-05-16T19:08:22Z</dcterms:modified>
</cp:coreProperties>
</file>