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Lgnął* on do JAHWE, nie odstępował od Niego i przestrzegał Jego przykazań, które JAHWE nadał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11:22&lt;/x&gt;; &lt;x&gt;50 13:4&lt;/x&gt;;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2024-05-16T14:35:16Z</dcterms:modified>
</cp:coreProperties>
</file>