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pobił Filistynów aż po Gazę i jej granice — od wieży strażniczej po warowne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granic, od wieży strażników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poraził Filistyny aż do Gazy i granic jego, od wieży strażników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Filistyny aż do Gazy i wszytkie granice ich, od wieże stróżów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okolic,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Filistyńczyków aż do Gazy i jej okręgów, od wieży strażniczej aż do grodu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Filistynów aż do Gazy i jej granic, od wieży strażniczej aż do warownego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Filistynów aż po Gazę i jej okolice, począwszy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rozgromił Filistynów aż po Gazę i jej granice, od wieży strażników aż do twierdzy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чужинців аж до Ґази і аж до її околиці від вежі сторожі і аж до сильного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pobił Pelisztinów aż do Azyi jej okręgów; od wieży strażniczej – aż do obwarowanego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Filistynów aż po Gazę, a także jej terytoria, od wieży strażniczej aż po warowne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2024-05-16T22:31:08Z</dcterms:modified>
</cp:coreProperties>
</file>