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wiadomość: Tak mówi JAHWE, Bóg Izraela: Słyszałem to, o co modliłeś się do Mnie w sprawie Sancheryba, króla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2024-05-13T00:28:05Z</dcterms:modified>
</cp:coreProperties>
</file>