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spoczynek, wyjścia i przyjścia,* i to, jak złościsz się na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wyjścia i przyjścia, ּ</w:t>
      </w:r>
      <w:r>
        <w:rPr>
          <w:rtl/>
        </w:rPr>
        <w:t>ובֹאֲָך וְצֵאתְָך</w:t>
      </w:r>
      <w:r>
        <w:rPr>
          <w:rtl w:val="0"/>
        </w:rPr>
        <w:t xml:space="preserve"> , idiom: wszystkie twoje sprawy, zajęcia.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2024-05-13T17:02:39Z</dcterms:modified>
</cp:coreProperties>
</file>