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swojego boga Nisrocha, jego synowie, Adrammelek i Sareser, zabili go mieczem, a sami zbiegli do ziemi Ararat. Władzę zaś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boga swego Nesrocha w domu, tedy Adramelech i Sarassar, synowie jego, zabili go mieczem, a sami uciekli do ziemi Ararat. I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kościele Nezroch, bogu swemu, Adramelech i Sarasar, synowie jego, zabili ji mieczem i uciekli do ziemie Armeńskiej;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swego boga, Nisroka, synowie jego, Adramelek i Sareser, zabili go mieczem, sami zaś zbiegli do kraju Ararat. Syn zaś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Adrammelek i Szareser, jego synowie, po czym uszli do ziemi Ararat. Władzę królewską zaś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oddawał pokłon w domu swego boga, Nisroka, jego synowie, Adramelek i Sareser, zabili go mieczem, a sami uciekli do kraju Ararat. Po nim zaś królem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synowie, Adramelek i Sereser, zabili go mieczem, sami zaś uciekli do kraju Ararat. Jego syn, Asarhaddon,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bił pokłony w świątyni Nisroka, swojego boga, Adrammelek i Sareser zamordowali go mieczem. Oni zbiegli do krainy Ararat, a jego syn Asarchaddon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покланявся в домі Несераха їхнього бога і Адрамелех і Сарасар його сини побили його мечем, і вони спаслися в Араратській землі. І замість нього зацарював його син Асордан.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swojego boga Nisrocha, jego synowie Adrammelech i Szarecel, ugodzili go mieczem, a sami uszli do kraju Ararat. Więc zamiast niego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2024-05-12T21:27:57Z</dcterms:modified>
</cp:coreProperties>
</file>