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proroccy,* którzy byli w Betel, wyszli do Elizeusza i powiedzieli do niego: Czy wiesz, że dzisiaj JAHWE zabierze twojego pana znad twej głowy? A (on) na to: Także ja o tym wiem – bądźcie cicho.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uczniowie proroccy, </w:t>
      </w:r>
      <w:r>
        <w:rPr>
          <w:rtl/>
        </w:rPr>
        <w:t>בְנֵי־הַּנְבִיאִים</w:t>
      </w:r>
      <w:r>
        <w:rPr>
          <w:rtl w:val="0"/>
        </w:rPr>
        <w:t xml:space="preserve"> , lub: synowie proroccy : wyrażenie pojawia się po raz pierwszy w &lt;x&gt;110 20:35&lt;/x&gt;, ale w pozostałych przypadkach występuje głównie w związku z Elizeuszem. Mogli to być członkowie zrzeszenia, wspólnoty, społeczności lub szkoły proroków, zob. &lt;x&gt;90 10:5&lt;/x&gt; (</w:t>
      </w:r>
      <w:r>
        <w:rPr>
          <w:rtl/>
        </w:rPr>
        <w:t>חֶבֶל נְבִיאִים</w:t>
      </w:r>
      <w:r>
        <w:rPr>
          <w:rtl w:val="0"/>
        </w:rPr>
        <w:t>);&lt;x&gt;90 19:20&lt;/x&gt; (</w:t>
      </w:r>
      <w:r>
        <w:rPr>
          <w:rtl/>
        </w:rPr>
        <w:t>אֶת־לַהֲקַת הַּנְבִיאִים נִּבְאִים</w:t>
      </w:r>
      <w:r>
        <w:rPr>
          <w:rtl w:val="0"/>
        </w:rPr>
        <w:t xml:space="preserve"> , hl); &lt;x&gt;110 18:4&lt;/x&gt; (</w:t>
      </w:r>
      <w:r>
        <w:rPr>
          <w:rtl/>
        </w:rPr>
        <w:t>נְבִאִים מֵאָה</w:t>
      </w:r>
      <w:r>
        <w:rPr>
          <w:rtl w:val="0"/>
        </w:rPr>
        <w:t>);&lt;x&gt;110 20:35&lt;/x&gt;; &lt;x&gt;120 2:3&lt;/x&gt;, 5, 7, 15;&lt;x&gt;120 4:1&lt;/x&gt;, 38;&lt;x&gt;120 5:22&lt;/x&gt;;&lt;x&gt;120 6:1&lt;/x&gt;;&lt;x&gt;120 9:1&lt;/x&gt;, &lt;x&gt;120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2024-05-15T00:49:42Z</dcterms:modified>
</cp:coreProperties>
</file>