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zawołał do JAHWE i On cofnął wstecz cień z dziesięciu stopni schodów Achaza, na których już zaszedł.*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zawołał do JAHWE i cofnął On cień z dziesięciu stopni schodów Achaza, które wcześniej były już zacienione.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zawołał do JAHWE. I on cofnął cień o dziesięć stopni, po których przesunął się na zegarze słonecznym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Izajasz prorok do Pana; i nawrócił cień po onych stponiach, któremi był postąpił na zegarze słonecznym Achazowym, na wstecz na 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 tedy Izajasz prorok JAHWE i wrócił cień przez linie, po których już był stąpił na zegarze Achaz na wstecz dziesięć stopniów.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Izajasz wołał do Pana, a Ten przesunął cień na stopniach zegara Achaza - po których opadał równocześnie ze słońcem -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prorok Izajasz do Pana i ten sprawił, że cień cofnął się o dziesięć stopni wstecz na schodach Achaza, z których już 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Izajasz zawołał do JAHWE i cień cofnął się o dziesięć stopni na stopniach, po których się przesuwał, na stopniach zegara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Izajasz wołał wtedy do JAHWE, a On cofnął cień o dziesięć stopni na zegarze słonecznym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Izajasz wezwał Jahwe i cień cofnął się z powrotem o dziesięć stopni na skali, po której posunął się na zegarze słonecznym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Ісая закликав до Господа, і повернулася тінь в позначках назад на десять ступнів.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Jezajasz wezwał WIEKUISTEGO, a On dał się cofnąć cieniowi o dziesięć stopni wstecz, na stopniach po których się spuścił, stopniach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począł wołać do JAHWE, a on sprawił, że cień, który już zszedł, przesunął się na stopniach, na stopniach schodów Achaza, o dziesięć stopni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schodów (…) zaszedł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2024-05-09T07:43:24Z</dcterms:modified>
</cp:coreProperties>
</file>