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zapytał Izajasza: Co będzie znakiem, że JAHWE mnie uleczy, a ja trzeciego dnia wstąpię do domu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2024-05-09T11:26:24Z</dcterms:modified>
</cp:coreProperties>
</file>