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dwa lata, kiedy został królem, a panował w Jerozolimie dwa lata. Jego matka miała na imię Meszulemet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Charusa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 miał dwadzieścia dwa lata, kiedy zaczął królować, i królował dwa lata w Jerozolimie. Jego matka miała na imię Meszullemet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dwa lata miał Amon, gdy królować począł, a dwa lata królował w Jeruzalemie. A imię matki jego było Masallemet, córka Harusa z Jateby.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dwie lecie też królował w Jeruzalem; imię matki jego Messalemet, córka Harus z Jeteba.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 i panował dwa lata w Jerozolimie. Matka jego miała na imię Meszulemet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 Matka jego nazywała się Meszullemet, a 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rozpoczął panowanie, miał dwadzieścia dwa lata, a panował w Jerozolimie dwa lata. Jego matka miała na imię Meszullemet, 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 miał dwadzieścia dwa lata, kiedy wstąpił na tron i przez dwa lata panował w Jerozolimie. Jego matka miała na imię Meszullemet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panować. Dwa lata królował w Jerozolimie. Jego matka nazywała się Meszullemet [i była] córką Charusa z Jotbah.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(був) сином двадцяти двох літ коли він зацарював і два роки царював в Єрусалимі, й імя його матері Месоллам дочка Аруса з Єтеви.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objął rządy, miał dwadzieścia dwa lata, a panował w Jeruszalaim dwa lata. Zaś imię jego matko to Meszulemet – córka Charuca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 Jego matka miała na imię Meszullemet i była córką Charuca z Jotby.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2024-05-12T17:04:20Z</dcterms:modified>
</cp:coreProperties>
</file>