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też przez ogień swojego syna,* ** uprawiał czary i wróżył, poustanawiał (radzących się) przodków*** oraz duchów (zmarłych)**** ***** i pomnażał popełnianie tego, co złe w oczach JAHWE, drażniąc (Go w ten sposób).******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synów, τοὺς υἱοὺς.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ST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18:10&lt;/x&gt;; &lt;x&gt;90 28:3-25&lt;/x&gt;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&lt;x&gt;120 16:3&lt;/x&gt;; &lt;x&gt;120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2024-05-13T19:55:39Z</dcterms:modified>
</cp:coreProperties>
</file>