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– jeśli tylko będą strzec postępowania zgodnie ze wszystkim, co im przykazałem, i zgodnie z całym Prawem, które nadał im mój sługa Mojżesz.*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— jeśli tylko dopilnują, by postępować zgodnie ze wszystkim, co im przykazałem, zgodnie z całym Prawem, które nadał im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więcej nie dopuszczę, by noga Izraela opuściła ziemię, którą dałem ich ojcom, oby tylko pilnie przestrzegali wszystkiego, co im nakazałem, i całego prawa, które im nadał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więcej się nie dopuszczę ruszyć nodze Izraela z ziemi, którąm dał ojcom ich, by jedno skutecznie strzegli wszystkiego, com im rozkazał, i wszystkiego zakonu, który im przykazał sługa mój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więcej nie dopuszczę ruszyć się nodze Izraela z ziemie, którąm dał ojcom ich: wszakże jeśli będą skutkiem strzec wszytkiego, com im przykazał, i wszytkiego zakonu, który im rozkazał Mojżesz,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by noga Izraelitów poszła na tułaczkę z dala od ziemi, którą dałem ich przodkom, o ile tylko będą pilnie przestrzegali wszystkiego, co im przykazałem, oraz całego Prawa, które im nadał sługa mój,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już, aby noga Izraela tułała się poza ziemią, którą dałem ich ojcom, jeżeli tylko ściśle będą wykonywać wszystko zgodnie z tym, co im przykazałem, i zgodnie, z całym zakonem, który dał im sługa mój,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już więcej, aby Izraelici błąkali się z dala od ziemi, którą dałem ich ojcom, jeżeli tylko pilnie strzec będą wszystkiego, co im przykazałem, i całego Prawa, które nakazał im Mój sługa,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 więcej, aby Izraelici oddalili się od ziemi, którą dałem ich przodkom, jeżeli tylko będą wiernie wypełniać wszystkie moje przykazania i całe Prawo, które im przekazałem przez mojego sługę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nodze Izraelitów opuścić ziemi, którą dałem ich ojcom pod warunkiem, że będą się starać czynić wszystko, co im przykazałem i [pełnić] całe Prawo, które nadał im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додам, щоб спотикнулася нога Ізраїля з землі, яку Я дав їхнім батькам, які збережуть все, що Я заповів, згідно з всякою заповіддю, яку їм заповів мій раб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spłoszę nogi Israela z ziemi, którą oddałem ich przodkom; jeśli tylko będą ściśle postępować według wszystkiego, ci im przykazałem; według całego Mojego Prawa, które im powierzył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więcej nie sprawię, by stopa Izraela błąkała się z dala od ziemi, którą dałem ich praojcom, jeśli tylko będą dbać o to, by postępować zgodnie ze wszystkim, co im nakazałem – całym prawem, które im dał mój sługa Mojżesz”.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2024-05-12T18:52:32Z</dcterms:modified>
</cp:coreProperties>
</file>