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5"/>
        <w:gridCol w:w="5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pisarz Szafan doniósł królowi: Kapłan Chilkiasz wręczył mi zwój. I Szafan przeczytał go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jednak pisarz Szafan doniósł: Otrzymałem też od kapłana Chilkiasza pewien zwój. I Szafan odczytał go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Pisarz Szafan oznajmił także królowi: Kapłan Chilkiasz dał mi księgę. I Szafan czytał ją wobec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też Safan pisarz królowi, mówiąc: Dał mi księgę Helkijasz kapłan; i czytał ją Safan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Safan pisarz, królowi, mówiąc: Dał mi księgi Helkiasz kapłan. Które gdy czytał Safan przed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pisarz Szafan oznajmił królowi: Kapłan Chilkiasz dał mi księgę - i Szafan odczytał ją wobec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sekretarz Szafan doniósł królowi następującą rzecz: Kapłan Chilkiasz wręczył mi księgę. I Szafan odczytał ją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pisarz Szafan oznajmił królowi: Kapłan Chilkiasz dał mi księgę. I Szafan odczytał ją w obecności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Pisarz Szafan oznajmił jeszcze królowi: „Oto księga, którą przekazał mi kapłan Chilkiasz”. Następnie Szafan odczytał ją wobec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Sekretarz Szafan powiadomił [też] króla mówiąc: - Kapłan Chilkijjahu dał mi Księgę. I przeczytał ją Szafan w obecności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Саффан писар до царя, мовлячи: Хелкія священик дав мені книгу і прочитав її Саффан перед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kanclerz Szafan powiedział królowi, mówiąc: Kapłan Chilkia podał mi zwój. I Szafan odczytał go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sekretarz Szafan rzekł jeszcze do króla, mówiąc: ”Kapłan Chilkiasz dał mi jakąś księgę”. I Szafan zaczął ją czytać przed obliczem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2024-05-13T07:13:40Z</dcterms:modified>
</cp:coreProperties>
</file>