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pisarz Szafan doniósł królowi: Kapłan Chilkiasz wręczył mi zwój. I Szafan przeczytał go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2024-05-13T12:35:24Z</dcterms:modified>
</cp:coreProperties>
</file>