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6"/>
        <w:gridCol w:w="1415"/>
        <w:gridCol w:w="6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Taką Paschę dla JAHWE urządzono w Jerozolimie dopiero w osiemnastym roku (panowania) króla Jozjasza.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2024-05-16T00:24:37Z</dcterms:modified>
</cp:coreProperties>
</file>