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wówczas powiedział: Również Judę usunę sprzed mojego oblicza, jak usunąłem Izraela, i odrzucę to miasto, które wybrałem, Jerozolimę, i dom, o którym powiedziałem: Tam będzie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2024-05-16T00:47:16Z</dcterms:modified>
</cp:coreProperties>
</file>