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dawał faraonowi srebro i złoto, lecz opodatkował ziemię, aby dostarczać to srebro zgodnie z nakazem** faraona. Z każdego z ludu ziemi*** ściągał srebro i złoto według swego oszacowania,**** aby dostarczyć je faraonowi Necho.*****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zgodnie z nakazem, </w:t>
      </w:r>
      <w:r>
        <w:rPr>
          <w:rtl/>
        </w:rPr>
        <w:t>עַל־ּפִי</w:t>
      </w:r>
      <w:r>
        <w:rPr>
          <w:rtl w:val="0"/>
        </w:rPr>
        <w:t xml:space="preserve"> , idiom: na (słowo)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ludem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5:15&lt;/x&gt;; &lt;x&gt;50 15:2&lt;/x&gt;; &lt;x&gt;120 12:5&lt;/x&gt;; &lt;x&gt;290 58:3&lt;/x&gt;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2024-05-15T00:08:19Z</dcterms:modified>
</cp:coreProperties>
</file>