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kiedy objął władzę, a panował w Jerozolimie jedenaście lat. Jego matka miała na imię Zebuda** (i była) córką Pedajasza*** z Rumy.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kiedy został królem, a panował w Jerozolimie jedenaście lat. Jego matka miała na imię Zebudda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Pedajasza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Joakim miał dwadzieścia pięć lat, kiedy zaczął królować, i królował jedenaście lat w Jerozolimie. Jego matka miała na imię Zebidda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królować począł, a jedenaście lat królował w Jeruzalemie. A imię matki jego było Zebuda, córka Fadajowa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począł królować, a jedenaście lat królował w Jeruzalem; imię matki jego Zebida, córka Fadaja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Jojakim miał dwadzieścia pięć lat, a panował jedenaście lat w Jerozolimie. Matka jego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objął władzę królewską, a panował jedenaście lat w Jeruzalemie. Matka jego nazywała się Zebudda, 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objął rządy, i panował w Jerozolimie jedenaście lat. Jego matka, córka Pedajasza z Rumy, miała na imię Zebudda.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kiedy wstąpił na tron, i przez jedenaście lat panował w Jerozolimie. Jego matka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zaczął panować. Jedenaście lat królował w Jerozolimie. Jego matka nazywała się Zebidda [i była] córką Pedai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(був) двадцять пять літним сином коли він зацарював і царював одинадцять літ в Єрусалимі, й імя його матері Єлдафа дочка Федея з Руми.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Jojakim, gdy objął rządy, miał dwadzieścia pięć lat, a panował w Jeruszalaim jedenaście lat. Zaś imię jego matki to Zebuda, córka Pedaji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zaczął panować, a panował w Jerozolimie jedenaście lat. Jego matka miała na imię Zebida i była córką Pedajasza z Rumy.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22:18-19&lt;/x&gt;; &lt;x&gt;300 26:1-6&lt;/x&gt;; &lt;x&gt;300 35:1-17&lt;/x&gt;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Zebuda, </w:t>
      </w:r>
      <w:r>
        <w:rPr>
          <w:rtl/>
        </w:rPr>
        <w:t>זְבּוּדָה</w:t>
      </w:r>
      <w:r>
        <w:rPr>
          <w:rtl w:val="0"/>
        </w:rPr>
        <w:t xml:space="preserve"> , czyli: podarowana.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Pedajasz, ּ</w:t>
      </w:r>
      <w:r>
        <w:rPr>
          <w:rtl/>
        </w:rPr>
        <w:t>פְדָיָהּו</w:t>
      </w:r>
      <w:r>
        <w:rPr>
          <w:rtl w:val="0"/>
        </w:rPr>
        <w:t xml:space="preserve"> lub ּ</w:t>
      </w:r>
      <w:r>
        <w:rPr>
          <w:rtl/>
        </w:rPr>
        <w:t>פְדָיָה</w:t>
      </w:r>
      <w:r>
        <w:rPr>
          <w:rtl w:val="0"/>
        </w:rPr>
        <w:t xml:space="preserve"> , czyli: JHWH odkupił.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2024-05-15T12:11:53Z</dcterms:modified>
</cp:coreProperties>
</file>