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pomocniczym oraz stróżom progu wynieść ze świątyni JAHWE wszystkie naczynia sporządzone dla Baala, dla Aszery i dla całego zastępu niebios. (Kazał je) spalić na zewnątrz Jerozolimy, na polach* Kidronu, a ich popiół zaniósł do Betel.**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polach, ׁ</w:t>
      </w:r>
      <w:r>
        <w:rPr>
          <w:rtl/>
        </w:rPr>
        <w:t>שְדֵמֹות</w:t>
      </w:r>
      <w:r>
        <w:rPr>
          <w:rtl w:val="0"/>
        </w:rPr>
        <w:t xml:space="preserve"> , tj. na tarasach Kidronu, &lt;x&gt;120 23:4&lt;/x&gt;L.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2024-05-15T02:43:12Z</dcterms:modified>
</cp:coreProperties>
</file>