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wzniesienia, na których kadzili kapłani – od Geby* aż po Beer-Szebę. Zburzył także wzniesienia bóstw koźlęcych** *** u wejścia do bramy Jozuego, księcia miasta, po lewej stronie, gdy się wchodzi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świątynki, w których składali ofiary z kadzidła — od Geby po Beer-Szebę. Zburzył również świątynki satyrów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do bramy Jozuego, rządcy miejskiego. Znajdowały się one po lewej stronie od wejścia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wszystkich kapłanów z miast Judy, i splugawił wyżyny, na których kapłani palili kadzidło, od Geba aż do Beer-Szeby, i zburzył wyżyny przy 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znajdujących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bramy Jozuego, namiestnika miasta, po lewej stronie, gdy się wchodzi przez 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wszystkich kapłanów z miast Judzkich, a splugawił wyżyny, na których kadzili, od Gabaa aż do Beerseba, i popsuł wyżyny przy bramach, które były w wejściu bramy Jozuego książęcia miasta, a było po lewej stronie wchodzącemu w 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wszytkie kapłany z miast Judzkich, i splugawił wyżyny, gdzie ofiarowali kapłani od Gabaa aż do Bersabee. I pokaził ołtarze bron w weszciu drzwi Jozue, książęcia miasta, które były po lewej stronie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zgromadzić się wszystkim kapłanom z miast Judy i splugawił wyżyny, gdzie ci kapłani składali ofiary - od Geba aż do Beer-Szeby. Zniszczył wyżyny bram, które znajdowały się u wejścia do bramy Jozuego, zarządcy miasta, po lewej stronie, gdzie wchodzi się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ściąć wszystkich kapłanów z osiedli judzkich i zbezcześcił świątynki na wyżynach, w których ci kapłani spalali kadzidło, od Geby aż do Beer-Szeby. Kazał też zburzyć świątynkę wyżynną duchów polnych, która stała u wejścia do bramy Jozuego, przełożonego miasta, po lewej stronie, gdy się wchodzi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Judy, a następnie zbezcześcił wyżyny, na których kapłani palili ofiary, od Geba aż do Beer-Szeby. Zburzył Wyżyny Bram, które znajdowały się przy wejściu do Bramy Jozuego, przełożonego miasta, po lewej stronie, gdy wchodzi się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 i sprofanował wzniesienia kultyczne, na których kapłani, od Geba do Beer-Szeby, składali ofiary. Rozwalił też wyżyny demonów, znajdujące się u wejścia do bramy Jozuego, zarządcy miasta, po lewej stronie od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judzkich, zbezcześcił wyżyny, na których kapłani palili kadzidło od Gibea aż po Beerszebę. Zburzył Wyżyny Bramy, która znajdowała się u wejścia w bramę Jozuego, komendanta miasta, po lewej stronie każdego, kto wchodził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всіх священиків з міст Юди і опоганив високі (місця), де там кадили священики, від Ґаваи і аж до Вирсавії. І знищив дім брами, що при дверях брами Ісуса, володаря міста, що з ліва чоловіка, при брамі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wszystkich kapłanów z judzkich miast oraz zanieczyścił wyżyny, gdzie ci kapłani kadzili, od Geby – aż do Beer–Szeby. Zburzył także wyżyny bramy, znajdujące się przy wejściu do bramy naczelnika miasta Jezusa, położonej po lewej stronie tego, który wchodził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wszystkich kapłanów z miast Judy, by wyżyny, na których za sprawą kapłanów wznosił się dym ofiarny, przestały się nadawać do oddawania czci, od Geby aż po Beer-Szebę; i zburzył wyżyny przy bramach u wejścia do bramy Jozuego, naczelnika miasta, po lewej stronie, gdy się wchodzi do bramy miejskiej.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 : wsp. Jaba, mała wieś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em. na: wzniesienia bóstw koźlęcych l. kozłów, l. satyrów, ּ</w:t>
      </w:r>
      <w:r>
        <w:rPr>
          <w:rtl/>
        </w:rPr>
        <w:t>בֵית הַּׂשְעִירִים</w:t>
      </w:r>
      <w:r>
        <w:rPr>
          <w:rtl w:val="0"/>
        </w:rPr>
        <w:t xml:space="preserve"> , zob. &lt;x&gt;30 17:7&lt;/x&gt;; &lt;x&gt;140 11:15&lt;/x&gt;; wg MT: wzniesienia bram, ּ</w:t>
      </w:r>
      <w:r>
        <w:rPr>
          <w:rtl/>
        </w:rPr>
        <w:t>בָמֹות הַּׁשְעָרִים</w:t>
      </w:r>
      <w:r>
        <w:rPr>
          <w:rtl w:val="0"/>
        </w:rPr>
        <w:t xml:space="preserve"> ; być może: odźwiernych, </w:t>
      </w:r>
      <w:r>
        <w:rPr>
          <w:rtl/>
        </w:rPr>
        <w:t>עֲרִים ־ הַׁשֹ</w:t>
      </w:r>
      <w:r>
        <w:rPr>
          <w:rtl w:val="0"/>
        </w:rPr>
        <w:t xml:space="preserve"> , &lt;x&gt;120 23:8&lt;/x&gt;L.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17:7&lt;/x&gt;;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2024-05-15T18:04:23Z</dcterms:modified>
</cp:coreProperties>
</file>