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najechał kraj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 i Jehojakim został jego poddanym na trzy lata. Potem jednak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Nabuchodonozor, król Babilonu, i Joakim stał się jego sługą przez trzy lata. Potem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Nabuchodonozor, król Babiloński. I stał się Joakim niewolnikiem jego przez trzy lata, a potem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Nabuchodonozor, król Babiloński, i zstał mu się Joakim niewolnikiem przez trzy lata, a potym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Nabuchodonozor, król babiloński, ruszył na wojnę. Jojakim był mu poddany przez trzy lata, potem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Nebukadnesar, król babiloński, i Jehojakim był jego lennikiem przez okres trzech lat, potem jednak znów się zbuntował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panowania wkroczył Nebukadnessar, król Babilonu, i Jojakim przez trzy lata był jego wasalem. Potem jednak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 król Babilonii, Nabuchodonozor, najechał na kraj. Jojakim był mu poddany przez trzy lata, ale potem wycofał się z tego i zbuntował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Nebukadnezar, król Babilonu, wyprawił się przeciw niemu. Jojakim trzy lata był jego wasalem i znowu się zbuntował [przeciw]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Навуходоносор, вавилонський цар, і Йоаким був його підданим три роки. І відвернувся і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król babiloński Nabukadnecari Jojakim na trzy lata został jego lennikiem; jednak potem znowu od niego się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Nebukadneccar, król Babilonu, i Jehojakim na trzy lata został jego sługą. Odwrócił się jednak i zbuntował się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2024-05-14T14:41:45Z</dcterms:modified>
</cp:coreProperties>
</file>