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oblężenia pod miasto przybył Nebukadnesar, król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Nabuchodonozor, król Babilonu, nadciągnął przeciw miastu, a 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Nabuchodonozor, król Babiloński, przeciwko miastu, gdy słudzy jego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Nabuchodonozor, król Babiloński, do miasta z służebniki swymi, aby go dobywali.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stanął pod miastem, podczas gdy słudzy jego oblegali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sam Nebukadnesar, król babiloński, przybył pod miasto, a słudzy jego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Nebukadnessar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Nabuchodonozor przybył pod Jerozolimę, a jego wojska jeszcze ją oblegały,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Nebukadnezar, król Babilonu,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Навуходоносор цар Вавилону до міста, і його слуги облягли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babiloński Nebukadnecar uderzył na miasto, podczas gdy jego słudzy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Nebukadneccar, król Babilonu, wyruszył przeciwko miastu, podczas gdy jego słudzy je oblegali.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2024-05-13T23:00:37Z</dcterms:modified>
</cp:coreProperties>
</file>