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Judy Jehojachin wyszedł do niego wraz ze swoją matką, dworem, książętami i urzędnikami.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pojmał go wówczas. Było to w ósmym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Joachin, król Judy, wyszedł do króla Babilonu, on i jego matka, jego słudzy, jego książęta i jego dworzanie. I król Babilonu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Joachyn, król Judzki, do króla Babilońskiego, on i matka jego, i słudzy jego, i książęta jego, i dworzanie jego, i wziął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Joachin, król Judzki, do króla Babilońskiego, sam i matka jego, i słudzy jego, i książęta jego, i rzezańcy jego, i przyjął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Jojakin, król judzki, wyszedł ku królowi babilońskiemu wraz ze swoją matką, swymi sługami, książętami i dworzanami. A król babiloński zabrał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judzki wraz ze swoją matką i ze swoim dworem, i swymi dostojnikami, i eunuchami do króla babilońskiego. Wtedy król babiloński kazał go pojmać w ósmym roku swojego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zaś, król Judy, wyszedł do króla babilońskiego wraz ze swoją matką, sługami, książętami i dworzanami. Król babiloński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król Judy, poddał się królowi babilońskiemu razem ze swoją matką, dworzanami, dowódcami i urzędnikami. Król Babilonii wziął go do niewoli w ósmym roku swoich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Jojakin poddał się królowi Babilonu, [to jest] on, jego matka, jego słudzy, jego książęta i jego dostojnicy. Król babiloński wziął go [do niewoli]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Йоаким цар Юди проти царя Вавилону, він і його слуги і його матір і його володарі і його евнухи, і взяв його цар Вавилону в осьмому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babilońskiego wyszedł król judzki Jojachin; on, wraz ze swą matką, sługami, książętami oraz swoimi dworzanami. I tak, ósmego roku swojego panowania, król babiloński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Jehojachin, król Judy, wyszedł do króla Babilonu – on i jego matka, i jego słudzy, i jego książęta, i jego dworzanie; a król Babilonu pojmał go w ósmym roku swego królowania.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2024-05-14T19:44:21Z</dcterms:modified>
</cp:coreProperties>
</file>