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kiedy objął władzę, a panował w Jerozolimie jedenaście lat. Jego matka miała na imię Chamutal** (i była) córką Jeremiasza*** z Libny.****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za ketiw </w:t>
      </w:r>
      <w:r>
        <w:rPr>
          <w:rtl/>
        </w:rPr>
        <w:t>חֲמִיטַל</w:t>
      </w:r>
      <w:r>
        <w:rPr>
          <w:rtl w:val="0"/>
        </w:rPr>
        <w:t xml:space="preserve"> , za qere </w:t>
      </w:r>
      <w:r>
        <w:rPr>
          <w:rtl/>
        </w:rPr>
        <w:t>חֲמּוטַל</w:t>
      </w:r>
      <w:r>
        <w:rPr>
          <w:rtl w:val="0"/>
        </w:rPr>
        <w:t xml:space="preserve"> , mój krewny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, czyli: JHWH uwalnia l. rozluźnia.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Libny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27:1-22&lt;/x&gt;;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2024-05-14T15:58:53Z</dcterms:modified>
</cp:coreProperties>
</file>