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tego w Jerozolimie i w Judzie z powodu gniewu JAHWE, aż odrzucił ich (On) sprzed swojego oblicza. Sedekiasz bowiem zbuntował się przeciw królowi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2024-05-14T17:13:18Z</dcterms:modified>
</cp:coreProperties>
</file>