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9"/>
        <w:gridCol w:w="60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zgodnie z poleceniem JAHWE spotkało to Judę, aby usunąć ją sprzed Jego oblicza za grzechy Manassesa, za to wszystko, co uczynił,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wszystko to spotkało Judę na polecenie JAHWE, aby usunąć ją sprzed Jego oblicza za grzechy Manassesa, za to wszystko, co uczynił,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zgodnie z poleceniem JAHWE spotkało to Judę, aby odrzucić go sprzed jego oblicza za grzechy Manassesa, za to wszystko, co uczynił;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 stało się to podług słowa Pańskiego przeciwko Judzie, aby go odrzucił od oblicza swego dla grzechów Manasesowych, według wszystkiego, co był uczynił;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zstało się przez słowo PANSKIE przeciw Judzie, aby go zniósł przed sobą dla grzechów Manasse wszytkich, które czynił,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z rozkazu Pana przyszło to na Judę po to, by go odrzucić od oblicza Jego skutkiem grzechów Manassesa, odpowiednio do wszystkiego, co popełnił.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zgodnie ze słowem Pana spotkało to Judę, aby usunąć ją sprzed oblicza jego za grzechy Manassesa, za to wszystko, co uczynił,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Wyłącznie z wyroku JAHWE przyszło to na Judę, że został odrzucony sprzed Jego oblicza za grzechy Manassesa, za wszystko, co zrobił,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to całkowicie zgodne z zamiarem JAHWE skierowanym przeciw Judzie, aby odrzucić ich od siebie z powodu wszystkich grzechów, które popełnił Manasses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z woli Jahwe [doszło] do usunięcia Judy sprzed Jego oblicza za wszystkie grzechy Manassego, które popełnił,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Лише на дусі Господа було проти Юди, щоб його відкинути від свого лиця через гріхи Манассії, за все, що він зробив.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Przypadło to na Judę tylko z wypowiedzi WIEKUISTEGO, by go usunąć sprzed Swojego oblicza z powodu grzechu Menasy oraz wszystkiego, co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Spotkało to Judę wyłącznie na rozkaz JAHWE, by została usunięta sprzed jego oblicza za grzechy Manassesa, według wszystkiego, co uczynił,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2024-05-14T18:17:38Z</dcterms:modified>
</cp:coreProperties>
</file>