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w dziewiątym roku panowania Sedekiasza, w dziesiątym miesiącu, w dziesiątym dniu tego miesiąca, nadciągnął Nebukadnesar, król Babilonu, wraz z całym swoim wojskiem, pod Jerozolimę, otoczył ją i zbudował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Nabuchodonozor, król Babilonu, wraz z całym swoim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królowania jego, miesiąca dziesiątego, dnia dziesiątego tegoż miesiąca, że przyciągnął Nabuchodonozor, król Babiloński, on i wszystko wojsko jego przeciw Jeruzalemowi, i położył się obozem u niego, a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miesiąca wyruszył król babiloński, Nabuchodonozor, z całym swym wojskiem przeciw Jerozolimie, 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 dziesiątego dnia tegoż miesiąca, nadciągnął Nebukadnesar, król babiloński, wraz z całym swoim wojskiem pod Jeruzalem, obległ je i usypał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król babiloński Nebukadnessar wraz z całym swoim wojskiem nadciągnął przeciw Jerozolimie. Obległ ją i dookoła niej usypał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przeciw Jerozolimie i rozpoczął oblężenie, budując wokół niej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miesiąca, dziesiątego [dnia] miesiąca Nebukadnezar, król babiloński, przybył sam wraz z całym swym wojskiem pod Jerozolimę, obległ ją i wokół niej zbudowano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jego panowania, dziesiątego miesiąca, dziesiątego dnia tego miesiąca stało się, że przyciągnął przeciw Jeruszalaim król babiloński Nabukadnecar; on, wraz z całym swoim wojskiem, zaczęli ją oblegać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jego królowania, w miesiącu dziesiątym, dziesiątego dnia tego miesiąca, nadciągnął Nebukadneccar, król Babilonu – on i całe jego wojsko – przeciw Jerozolimie i rozłożył się przeciwko niej obozem, i przeciwko niej zaczął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2024-05-17T10:03:54Z</dcterms:modified>
</cp:coreProperties>
</file>