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garnki,* łopatki, szczypce, patelnie** oraz wszystkie przybory z miedzi, których używano przy służbie.***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garnki, łopatki, szczypce, patelnie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wszystkie przybory z brązu, których używano przy sprawowaniu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kotły, szufle, nożyce, miski oraz wszystkie naczynia z brązu, których używano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 też i łopaty, i naczynia muzyczne, i misy i wszystko naczynie miedziane, którem usługiwano;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Garnce też miedziane, i tace, i widły, i kubki, i możdzierzyki, i wszytko naczynie miedziane, którym służono,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kotły, łopatki, nożyce do oczyszczania lamp, czasze i wszystkie przedmioty z brązu używane przy sprawowaniu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także misy, łopatki, szczypce, czasze oraz wszystkie przybory ze spiżu, którymi się posługiwano przy służbie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również misy, łopatki, szczypce, czasze oraz wszystkie naczynia z brązu, których używano do sprawowania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również miednice, łopatki, szczypce do lamp i łyżki oraz wszystkie naczynia z brązu, których używano podczas sprawowania kultu.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kotły, szufle, noże, czasze i wszystkie naczynia z brązu, które tam były w użyciu.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баняки і лопатки і посудини і кадильниці і ввесь мідяний посуд, в яких служать в них, він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zabrali: Kotły, łopaty, noże, czasze oraz wszystkie miedziane przybory, którymi pełniono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kubły i łopatki, i gasidła, i kielichy, i wszystkie przybory z miedzi, których używano podczas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(?), w &lt;x&gt;20 27:3&lt;/x&gt; występuje w sensie popielnicy; w &lt;x&gt;120 4:38&lt;/x&gt; w sensie dużego kotła.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patelnie, ּ</w:t>
      </w:r>
      <w:r>
        <w:rPr>
          <w:rtl/>
        </w:rPr>
        <w:t>כַּפֹות</w:t>
      </w:r>
      <w:r>
        <w:rPr>
          <w:rtl w:val="0"/>
        </w:rPr>
        <w:t xml:space="preserve"> , lub: kadzielniki, chochle, łyżki, czasze.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2024-05-17T09:49:29Z</dcterms:modified>
</cp:coreProperties>
</file>