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także Serajasza,* głównego kapłana,** i Sefaniasza,*** kapłana pomocniczego**** oraz trzech stróżów progu.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Serajasz, ׂ</w:t>
      </w:r>
      <w:r>
        <w:rPr>
          <w:rtl/>
        </w:rPr>
        <w:t>שְרָיָה</w:t>
      </w:r>
      <w:r>
        <w:rPr>
          <w:rtl w:val="0"/>
        </w:rPr>
        <w:t xml:space="preserve"> , czyli: JHWH nie ustaje.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głównego kapłana, ּ</w:t>
      </w:r>
      <w:r>
        <w:rPr>
          <w:rtl/>
        </w:rPr>
        <w:t>כֹהֵן הָרֹאׁש</w:t>
      </w:r>
      <w:r>
        <w:rPr>
          <w:rtl w:val="0"/>
        </w:rPr>
        <w:t xml:space="preserve"> (kohen harosz).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Sefaniasz, </w:t>
      </w:r>
      <w:r>
        <w:rPr>
          <w:rtl/>
        </w:rPr>
        <w:t>צְפַנְיָה</w:t>
      </w:r>
      <w:r>
        <w:rPr>
          <w:rtl w:val="0"/>
        </w:rPr>
        <w:t xml:space="preserve"> , czyli: JHWH docenił.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kapłana pomocniczego, ּ</w:t>
      </w:r>
      <w:r>
        <w:rPr>
          <w:rtl/>
        </w:rPr>
        <w:t>כֹהֵן מִׁשְנֶה</w:t>
      </w:r>
      <w:r>
        <w:rPr>
          <w:rtl w:val="0"/>
        </w:rPr>
        <w:t xml:space="preserve"> (kohen miszneh), lub: drugiego co do ważności.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2024-05-17T10:04:38Z</dcterms:modified>
</cp:coreProperties>
</file>