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Nebuzaradan, dowódca straży przybocznej, zabrał i poprowadził do króla Babilonu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Nebuzaradan, dowódca straży przybocznej, przyprowadził do króla Babilonu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pojmał Nebuzaradan, dowódca gwardii, i zaprowadził do króla Babilonu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ich tedy Nabuzardan, hetman żołnierski, zawiódł ich do króla Babilońskiego do Ryblaty.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wziąwszy Nabuzardan, hetman żołnierzów, wiódł do króla Babilońskiego do Reblata.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schwytał ich i zaprowadził do króla babilońskiego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kazał zabrać Nebuzaradan, dowódca gwardii przybocznej, i zaprowadzić do króla babilońskiego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zabrał ich i zaprowadził do króla babilońskiego,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przybocznej, Nebuzaradan, uwięził ich i zaprowadził do króla babilońskiego w 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gwardii, pojmał ich i zaprowadził do króla babilońskiego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їх Навузардан архімаґер і відвів їх до Девлати до царя Вавилону,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Nebuzaradan zabrał ich oraz ich uprowadził do babilońskiego króla,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Nebuzaradan, dowódca straży przybocznej, wziął ich i zaprowadził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2024-05-17T09:32:39Z</dcterms:modified>
</cp:coreProperties>
</file>