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20"/>
        <w:gridCol w:w="6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Nebuzaradan, dowódca straży przybocznej, zabrał i poprowadził do króla Babilonu do Ribli.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2024-05-17T08:07:26Z</dcterms:modified>
</cp:coreProperties>
</file>