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ludziom, mówiąc: Nie obawiajcie się sług Chaldejczyków, osiądźcie w ziemi i służcie królowi Babilonu, a będzie wam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oraz ich ludziom: Nie obawiajcie się Chaldejczyków. Osiądźcie w kraju i służcie królowi Babilonu,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i ich ludziom: Nie bójcie się służyć Chaldejczykom. Mieszkajcie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przysiągł Godolijasz, i mężom ich, i rzekł im: Nie bójcie się być poddanymi Chaldejczykom; zostańcie w ziemi, a służcie królowi Babilońskiemu, i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Godoliasz im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Godoliasz złożył przysięgę im oraz ich ludziom i powiedział do nich: Nie bójcie się służyć Chaldejczykom, mieszkajcie w kraju, służcie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i ich ludziom: Nie obawiajcie się poddanych Chaldejczyków, pozostańcie w kraju i służcie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 przysiągł im oraz ich ludziom i powiedział: Nie bójcie się sług chaldejskich. Zostańcie w kraju i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Godoliasz złożył im oraz ich ludziom przysięgę i powiedział: „Nie obawiajcie się dowódców chaldejskich, pozostańcie w kraju i służcie królowi babilońskiemu, a wszystko dobrze się ułoży”.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 przysiągł im i ich ludziom oraz powiedział im: - Nie bójcie się sług chaldejskich. Wróćcie do kraju, bądźcie poddani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і сказав їм: Не бійтеся приходу халдеїв. Сидіть в землі і послужіть цареві Вавилона, і вам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 przysiągł im oraz ich ludziom, mówiąc do nich: Nie obawiajcie się kasdejskich sług, zostańcie w kraju oraz służcie babilońskiemu królowi, a będzie wam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 i rzekł do nich: ”Nie lękajcie się być sługami Chaldejczyków. Mieszkajcie w tej ziemi i służcie królowi Babilonu, a będzie się wam dobrze wiodło”.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27:8&lt;/x&gt;; &lt;x&gt;300 40:9&lt;/x&gt;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2024-05-17T10:25:22Z</dcterms:modified>
</cp:coreProperties>
</file>