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Gedaliasz przysiągł im oraz ich ludziom, mówiąc: Nie obawiajcie się sług Chaldejczyków, osiądźcie w ziemi i służcie królowi Babilonu, a będzie wam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27:8&lt;/x&gt;; &lt;x&gt;300 40:9&lt;/x&gt;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2024-05-17T09:51:06Z</dcterms:modified>
</cp:coreProperties>
</file>