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miesiącu przybył Ismael, syn Netaniasza, syn Eliszamy,* z rodu królewskiego, a z nim dziesięciu ludzi i pobili Gedaliasza, tak że zmarł,** oraz Judejczyków i Chaldejczyków, którzy byli z nim w Mispie.***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Eliszama, </w:t>
      </w:r>
      <w:r>
        <w:rPr>
          <w:rtl/>
        </w:rPr>
        <w:t>אֱלִיׁשָמָע</w:t>
      </w:r>
      <w:r>
        <w:rPr>
          <w:rtl w:val="0"/>
        </w:rPr>
        <w:t xml:space="preserve"> , czyli: Bóg usłyszał.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Zamordowanie Gedaliasza było wspominane w czasie jednego z postów w okresie po Niewoli, zob. &lt;x&gt;450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2024-05-17T08:08:04Z</dcterms:modified>
</cp:coreProperties>
</file>