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powstali, cały lud, od najmniejszego do największego, oraz dowódcy wojowników i przybyli do Egiptu, ponieważ bali się Chaldejczyków.*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43:5-7&lt;/x&gt;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2024-05-17T09:31:56Z</dcterms:modified>
</cp:coreProperties>
</file>