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od uprowadzenia Jehojachina, króla Judy, w dwunastym miesiącu, w dwudziestym siódmym** dniu tego miesiąca,*** podniósł Ewil-Merodak,**** król Babilonu, w roku objęcia władzy, głowę***** Jehojachina, króla Judy,****** z domu uwięzienia.*******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w 561 r. p. Chr.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ósmym, a w wersji 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czwartym.][**Wg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dwudziestym piątym.][***Tj. 22 marca 561 r. p. Chr.][****Ewil-Merodak,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מְרֹדְַך אֱוִיל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bab. A vel (Amel) Marduk, czyli: człowiek Merodaka, 562-560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.][*****podniósł głowę,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אֶת־רֹאׁש (…) נָׂשָא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idiom: ułaskawił.][******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dodaje: i wypuścił 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וַּיֹצֵא אֹותֹו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.][*******Jehojachin, nazywany też Jehoniaszem, wymieniony jest w rodowodzie Jezusa,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siódmym dniu tego miesiąca, Ewil-Merodak, król Babilonu, w roku objęcia władzy, ułaskawił Jehojachina, króla Judy, i zwolnił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uprowadzenia Joachina, króla Judy, dwunastego miesiąca dwudziestego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pierwszym roku jego panowania, ułaskawił Joachina, króla Judy,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wypuścił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trzydziestego i siódmego roku pojmania Joachyna, króla Judzkiego, dwunastego miesiąca dnia dwudziestego siódmego tegoż miesiąca, że wywyższył Ewilmerodach, król Babiloński, tegoż roku, gdy począł królować, głowę Joachyna, króla Judzkiego, uwolniwszy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trzydziestego siódmego przeprowadzenia Joachina, króla Judzkiego, miesiąca dwunastego, dwudziestego i siódmego dnia miesiąca, podniósł Ewilmerodach, król Babiloński, roku, którego był począł królować, głowę Joachina, króla Judzkiego,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dwunastego miesiąca, dwudziestego siódmego dnia miesiąca - Ewil-Merodak, król babiloński, w roku objęcia swej władzy ułaskawił Jojakina, króla judzkiego, i kazał wyprowadzić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trzydzieści siedem lat po uprowadzeniu do niewoli Jehojachina, króla judzkiego, w dwunastym miesiącu, dwudziestego siódmego dnia tegoż miesiąca, wypuścił Ewil-Merodach, król babiloński, w roku objęcia przezeń władzy królewskiej, Jehojachina, króla judzkiego,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dwunastego miesiąca, dwudziestego siódmego dnia tego miesiąca Ewil-Merodak, król babiloński, w pierwszym roku swego panowania ułaskawił Jojakina, króla judzkiego,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Judy, Jechoniasza, w dwudziestym siódmym dniu dwunastego miesiąca, król babiloński, Ewil-Merodak, w roku swojego wstąpienia na tron, ułaskawił króla Judy, Jechoniasza,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Jojakina, króla Judy, w dwunastym miesiącu, w dwudziestym siódmym [dniu] miesiąca, Ewil Merodak, król babiloński, w roku [objęcia swych] rządów, ułaskawił Jojakina, króla judzkiego,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тридцять сьомому році переселення Йоакима царя Юди в дванадцятому місяці в двадцять сьомому (дні) місяця, Евілмародах цар Вавилону в (першому) році свого царювання підняв голову Йоакима царя Юди і вивів його з його дому вязниці,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siódmego roku, po uprowadzeniu Jojachina, króla Judy, dwunastego miesiąca, dwudziestego siódmego tego miesiąca stało się, że król babiloński Ewil Merodach, w roku swego wstąpienia na tron, wywyższył głowę Jojachina, króla Judy, oraz 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siódmego dnia tego miesiąca, król babiloński Ewil-Merodach w roku, w którym został królem, podniósł głowę Jehojachina, króla Judy, z aresztu: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2024-05-17T11:57:17Z</dcterms:modified>
</cp:coreProperties>
</file>