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piątym miesiącu, w siódmym* ** dniu tego miesiąca – był to dziewiętnasty rok (panowania) króla Nebukadnesara, króla Babilonu – przybył Nebuzaradan,*** dowódca straży przybocznej,**** sługa króla Babilonu, do Jerozolimy.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14 sierpnia 586 r. p. Chr.; wg &lt;x&gt;300 52:12&lt;/x&gt; : dziesiątego, tj. 17 sierpnia 586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52:12&lt;/x&gt;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Nebuzaradan, </w:t>
      </w:r>
      <w:r>
        <w:rPr>
          <w:rtl/>
        </w:rPr>
        <w:t>נְּבּוזַרְאֲדָן</w:t>
      </w:r>
      <w:r>
        <w:rPr>
          <w:rtl w:val="0"/>
        </w:rPr>
        <w:t xml:space="preserve"> , bab. Nabu-zer-iddin, czyli: Nebo dał nasienie l. potomka.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dowódca straży przybocznej, </w:t>
      </w:r>
      <w:r>
        <w:rPr>
          <w:rtl/>
        </w:rPr>
        <w:t>רַב־טַּבָחִים</w:t>
      </w:r>
      <w:r>
        <w:rPr>
          <w:rtl w:val="0"/>
        </w:rPr>
        <w:t xml:space="preserve"> (raw-tabbachim), zob. &lt;x&gt;10 39:1&lt;/x&gt;; być może: wielki stolnik.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2024-05-17T08:37:37Z</dcterms:modified>
</cp:coreProperties>
</file>