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rano, w porze składania ofiary z pokarmów, zaczęły napływać wody od strony Edomu i ziemia wypełniła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rano, w porze składania ofiary z pokarmów, od strony Edomu zaczęła napływać woda i okolica stała się jej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w porze składania ofiary z pokarmów, oto przypłynęły wody od strony Edomu i ziemia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rano, kiedy ofiarowana bywa ofiara śniedna, oto wody przychodziły drogą Edomską, i napełniła się ziemia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rano, gdy jest zwyczaj ofiarę sprawować, alić oto wody przychodziły drogą Edomską i napełniła się ziemia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więc - w porze składania ofiar pokarmowych - oto napłynęła woda drogą od strony Edomu, tak iż okolica wypełniła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rana, w porze składania ofiary z pokarmów, oto zaczęła płynąć woda od strony Edomu i okolica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rankiem, w porze składania ofiary pokarmowej, woda napłynęła od strony Edomu i ziemia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w porze składania ofiary pokarmowej, ujrzeli, jak wody zaczęły napływać od strony Edomu i cała okolica wypełniła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rano, w porze składania ofiary pokarmów, od strony Edomu przypłynęła woda. Kraina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вранці, як підносилася жертва, і ось води ішли з дороги Едома, і земля наповнилася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rano, w porze składania ofiary z pokarmów, stało się, że oto nagle, od strony Edomu przypłynęła woda i kraj napełnił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 czasie gdy się składa ofiarę zbożową, oto woda nadciągała od strony Edomu i kraina ta napełniła się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2024-05-31T06:57:40Z</dcterms:modified>
</cp:coreProperties>
</file>