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przywołała swojego męża i powiedziała: Przyślij mi, proszę, któregoś ze sług i jakąś oślicę, pobiegnę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przywołała męża i powiedziała: Przyślij mi, proszę, któregoś ze sług i jakąś oślicę, wybiorę się szybko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zawołała swego męża i powiedziała: Proszę cię, przyślij mi jednego ze sług i jedną oślicę. Pobiegnę aż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przyzwała męża swego, i rzekła: Proszę cię, poślij ze mną jednego z sług, i jednę oślicę, że pobieżę aż do męża Bożego, i wrócę się zaś.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męża swego i rzekła: Pośli, proszę cię, ze mną jednego z sług i oślicę, że pobieżę aż do człowieka Bożego i wrócę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swego męża, mówiąc: Przyślij mi, proszę, jednego ze sług z jedną oślicą. Pobiegnę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przywołała swego męża i rzekła: Przyślij mi, proszę, jednego ze sług i jedną oślicę, pośpieszę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zawołała swego męża i powiedziała: Przyślij mi, proszę, jednego ze sług i jedną oślicę. Udam się pospiesznie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 swojego męża: „Przyślij mi któregoś ze sług z oślicą, bo spieszę się do człowieka Bożego i zaraz wrócę”.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swego męża i poprosiła: - Przyślij mi jednego ze sług i jedną z oślic. Pobiegnę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покликала свого чоловіка і сказала: Пішли мені ж одного зі слуг і одного осла, і побіжу до божого чоловіка і повернуся.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Przywołała też swego męża i powiedziała: Przyślij mi któregoś ze sług oraz jedną oślicę, a podążę do Bożego męża i zaraz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zawołała swego męża i rzekła: ”Przyślij mi, proszę, któregoś ze sług i jedną z oślic, a pośpieszę aż do owego męża prawdziwego Boga i wrócę”.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2024-05-23T20:43:39Z</dcterms:modified>
</cp:coreProperties>
</file>