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też pewien człowiek. Przyniósł on dla męża Bożego chleb z pierwocin ziarna. Było to dwadzieścia bochenków jęczmiennego chleba. Przyniósł też pełną płachtę warzyw i owoców z ogrodu.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Elizeusz polecił: Rozdaj to ludziom, niech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z Baal-Szalisza i przyniósł mężowi Bożemu chleb z pierwocin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dwadzieścia chlebów jęczmiennych i pełne kłosy świeżego zboża. On powiedział: Daj ludowi,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mąż przyszedł z Baalsalisa, a przyniósł mężowi Bożemu chleby, z pierwocin zbóż, dwadzieścia chlebów jęczmiennych, i kłosów pełnych świeżych nie wykruszonych, i rzekł: Daj ludowi,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przyszedł z Baalsalisa, niosąc mężowi Bożemu chleb pierwocin, dwadzieścia chlebów jęczmiennych i zboże nowe w biesadze swojej. A on rzekł: Daj ludowi, żeby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przyszedł z Baal-Szalisza, przynosząc mężowi Bożemu chleb z pierwocin, dwadzieścia chlebów jęczmiennych i świeże zboże w worku. On zaś rozkazał: Podaj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pewien człowiek z Baal-Szalisza i przyniósł dla męża Bożego chleby z pierwszego ziarna, dwadzieścia chlebów jęczmiennych i wór świeżego ziarna. A on rzekł: Daj to tym ludziom, niech się najedzą.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pewien człowiek z Baal-Szalisza i przyniósł mężowi Bożemu chleb z pierwocin, dwadzieścia chlebów jęczmiennych i torbę świeżego ziarna. Elizeusz zaś nakazał: 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mężczyzna przyszedł z Baal-Szalisza i przyniósł człowiekowi Bożemu pierwsze chleby z nowego ziarna, razem dwadzieścia bochenków chleba jęczmiennego, oraz trochę kłosów świeżego zboża. On zaś nakazał: „Daj je ludziom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[Pewien] człowiek przyszedł z Baal Szalisza i przyniósł mężowi Bożemu chleb z pierwocin, dwadzieścia chlebów jęczmiennych i zboże w kłosach. [Elizeusz] powiedział: - Daj ludziom,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чоловік з Ветсаріси і приніс до божого чоловіка з первоплодів двадцять ячмінних хлібів і дактилі, і сказав: Дайте народові і хай 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człowiek z Baal–Szalisza i przyniósł Bożemu mężowi w swej torbie chleb z pierwocin – dwadzieścia jęczmiennych chlebów oraz świeże ziarna. Więc powiedział: Podaj to tym ludziom, aby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Baal-Szalisza przybył pewien człowiek i mężowi prawdziwego Boga przyniósł chleba z pierwszych dojrzałych plonów, dwadzieścia bochenków jęczmiennych, a w worku na chleb świeże ziarno. I powiedział: ”Daj to ludziom, żeby jedli”.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2024-05-23T20:20:37Z</dcterms:modified>
</cp:coreProperties>
</file>