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powiedziała o tym mężowi Bożemu. A (on) odpowiedział: Idź, sprzedaj oliwę i spłać swój dług, ty zaś i twoi synowie żyjcie z tego, co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opowiedziała o tym mężowi Bożemu. A on na to: Idź, sprzedaj oliwę i spłać dług. A z tego, co pozostanie, utrzymuj siebie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przyszła i opowiedziała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mężowi Bożemu. On powiedział jej: Idź, sprzedaj oliwę i spłać dług. Z reszty zaś utrzymuj siebie i 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ona przyszedłszy, oznajmiła to mężowi Bożemu, który do niej rzekł: Idźże sprzedaj tę oliwę, a oddaj pożyczalnikowi twemu, a ty i synowie twoi żywcie się 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ona, i powiedziała mężowi Bożemu. A on: Idź, pry, przedaj oliwę, a oddaj pożyczalnikowi twemu, a ty i synowie twoi żywcie się 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kobieta oznajmić mężowi Bożemu, który powiedział: Idź, sprzedaj oliwę, zwróć twój dług, z reszty zaś żyj ty i twoi synowie!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opowiedziała o tym mężowi Bożemu. A on rzekł: Idź, sprzedaj oliwę i spłać swój dług, ty zaś wraz z synami utrzymujcie się z tego, co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poszła więc i oznajmiła to mężowi Bożemu, on zaś powiedział: Idź, sprzedaj oliwę i spłać swój dług, a ty i twoi synowie będziecie żyli z tego, co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i powiedziała o tym człowiekowi Bożemu, który jej rozkazał: „Idź, sprzedaj oliwę i zapłać swój dług, a z reszty żyj ty i twoi synowie”.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i oznajmiła [o tym] mężowi Bożemu. On zaś powiedział jej: - Idź, sprzedaj oliwę i spłać swój dług. Z reszty utrzymuj siebie i swych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прийшла і сповістила божому чоловікові. І сказав Елісей: Іди і продай олію і заплатиш твої довги, і ти і твої сини будете жити за пахунок олії, що осталася.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poszła i powiedziała to Bożemu mężowi, zaś on rzekł: Idź, sprzedaj oliwę i zapłać swój dług. Zaś ty i twoi synowie żywcie się tym, co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przyszła i powiedziała o tym mężowi prawdziwego Boga, a on rzekł: ”Idź, sprzedaj tę oliwę i spłać swoje długi, z tego zaś, co zostanie, żyj ty oraz twoi synowie”.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2024-05-28T17:23:32Z</dcterms:modified>
</cp:coreProperties>
</file>