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posyłał na to miejsce, o którym mówił mu mąż Boży* i które mu wskazywał, nie raz i nie dwa zdołał się zabezpieczyć.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2024-05-20T13:46:29Z</dcterms:modified>
</cp:coreProperties>
</file>