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był tym rozdrażniony. W końcu wezwał swoich doradców i zapytał: Czy nie możecie mi donieść, kto z naszych zdradza to wszystko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Serce króla Syrii zatrwożyło się z tego powodu. Zwołał więc swoje sługi i zapytał ich: Czemu mi nie powiecie, kto z 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zatrwożyło się serce króla Syryjskiego, dla tego. Przetoż zwoławszy sług swoich, rzekł do nich: Czemuż mi nie powiecie, kto wżdy z was donosi to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zatrwożyło się serce króla Syryjskiego o tę rzecz a zwoławszy sług swoich, rzekł im: Przecz mi nie powiecie, kto zdrajcą moim jest u króla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Przeraziło się serce króla Aramu z tego powodu. Zwołał więc sługi swoje i zapytał ich: Czemu nie wskazujecie mi, kto zdradza nas przed 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oburzała króla aramejskiego, zwołał więc swoich dostojników i powiedział do nich: Czy nie możecie mi donieść,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króla Aramu wzburzyło się z powodu tej sprawy. Zwołał swoje sługi i powiedział do nich: Powiedzcie mi, czy ktoś z naszych nie donosi królowi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obrót sprawy doprowadził króla Aramu do wściekłości. Zwołał swoich dowódców i zapytał ich: „Czy nie powiecie mi, kto z nas jest po stronie króla izraelskiego?”.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Wzburzyło się serce króla Aramu na taki [obrót] sprawy, zawołał [przeto] swoich podwładnych i rzekł im: - Czy nie wyjawicie mi, kto z naszych trzyma z królem izraelskim?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заворушилася душа царя Сирії за це слово, і він покликав своїх слуг і сказав їм: Не сповіщаєте мені хто видає мене цареві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tego powodu, wzburzyło się serce króla aramejskiego, więc zwołał swoje sługi oraz do nich powiedział: Czy nie możecie mi powiedzieć, kto z naszych trzyma z israelskim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króla Syrii zapałało złością z tego powodu, tak iż wezwał swych sług i rzekł do nich: ”Czyż mi nic powiecie, kto z naszych trzyma z królem Izraela?”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2024-05-20T17:29:33Z</dcterms:modified>
</cp:coreProperties>
</file>