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40"/>
        <w:gridCol w:w="6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Idźcie i zobaczcie, gdzie on jest, a poślę i schwytam go. I doniesiono mu: Oto jest w Dotanie.*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Dotan : 16 km na pn od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2024-05-20T12:41:40Z</dcterms:modified>
</cp:coreProperties>
</file>