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zstąpili do niego, Elizeusz modlił się do JAHWE tymi słowy: Uderz, proszę, ten naród nagłą ślepotą.* ** I uderzył ich nagłą ślepotą według słów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wojsko zaczęło podchodzić, Elizeusz modlił się do JAHWE tymi słowy: Uderz, proszę, ten naród nagłą ślepotą.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JAHWE poraził ich nagłą ślepotą, dokładnie tak, jak prosił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Syryjczycy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zeszli do niego, Elizeusz modlił się do JAHWE i powiedział: Proszę, dotknij ten lud ślepotą.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dotknął go ślepotą według słowa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Syryjczycy szli do niego, modlił się Elizeusz Panu, mówiąc: Proszę, zaraź ten lud ślepotą. I zaraził je Pan ślepotą według słowa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szli ku niemu, a Elizeusz modlił się do JAHWE, mówiąc: Zaraź, proszę, ten lud ślepotą. I zaraził je JAHWE, aby nie widzieli według słowa Elizeuszowego.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[Aramejczycy] schodzili do niego, Elizeusz modlił się do Pana tymi słowami: Dotknij, proszę, tych ludzi ślepotą! I dotknął ich Pan ślepotą, zgodnie z prośbą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Aramejczycy ruszyli przeciwko niemu, Elizeusz modlił się do Pana tymi słowy: Dotknij ten lud ślepotą. I dotknął ich ślepotą według słów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zeszli do niego, Elizeusz modlił się do JAHWE: Poraź, proszę, tych ludzi ślepotą! I poraził ich ślepotą zgodnie ze słowami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zbliżać się do niego, Elizeusz modlił się do JAHWE: „Niech twoje dotknięcie oślepi ten lud!”. I rzeczywiście poraził ich ślepotą, zgodnie z prośbą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[Aramejczycy] zeszli do niego, Elizeusz pomodlił się do Jahwe i rzekł: - Dotknij tych ludzi ślepotą. I dotknął ich ślepotą według prośby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зійшли до нього, і помолився Елісей до Господа і сказав: Побий же цей нарід сліпотою. І Він побив їх сліпотою за словом Елісея.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przeciwko niemu nadciągnęli, Elisza pomodlił się do WIEKUISTEGO, mówiąc: Chciej porazić tych ludzi ślepotą! Zatem poraził ich ślepotą, według słowa Eliszy.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tamci zaczęli się do niego zbliżać. Elizeusz pomodlił się do JAHWE, mówiąc: ”Proszę, dotknij ten naród ślepotą”. Dotknął ich więc ślepoty według słowa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nagła ślepota, </w:t>
      </w:r>
      <w:r>
        <w:rPr>
          <w:rtl/>
        </w:rPr>
        <w:t>סַנְוֵרִים</w:t>
      </w:r>
      <w:r>
        <w:rPr>
          <w:rtl w:val="0"/>
        </w:rPr>
        <w:t xml:space="preserve"> , hl 2, zob. &lt;x&gt;10 19:11&lt;/x&gt;.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2024-05-20T16:40:38Z</dcterms:modified>
</cp:coreProperties>
</file>