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do niego, Elizeusz modlił się do JAHWE tymi słowy: Uderz, proszę, ten naród nagłą ślepotą.* ** I uderzył ich nagłą ślepotą według słów Elizeusza.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nagła ślepota, </w:t>
      </w:r>
      <w:r>
        <w:rPr>
          <w:rtl/>
        </w:rPr>
        <w:t>סַנְוֵרִים</w:t>
      </w:r>
      <w:r>
        <w:rPr>
          <w:rtl w:val="0"/>
        </w:rPr>
        <w:t xml:space="preserve"> , hl 2, zob. &lt;x&gt;10 19:11&lt;/x&gt;.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2024-05-20T14:14:00Z</dcterms:modified>
</cp:coreProperties>
</file>