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To nie ta droga i nie to miasto. Chodźcie za mną, a zaprowadzę was do człowieka, którego szukacie –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Elizeusz powiedział do wojowników: To nie ta droga i nie to miasto. Chodźcie za mną, zaprowadzę was do człowieka, którego szukacie —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nich: To nie ta droga ani nie to miasto. Pójdźcie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do nich Elizeusz: Nie tać to droga, ani to miasto. Pójdźcie za mną, a zawiodę was do męża, którego szukacie. I przywiódł je do Samaryi,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Elizeusz: Nie tać jest droga ani to jest miasto. Pódźcie za mną a ukażę wam męża, którego szukacie. Wwiódł je tedy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odezwał się do nich: To nie ta droga, to nie to miasto. Chodźcie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nich: To nie ta droga i nie to miasto. Pójdźcie za mną, a ja zaprowadzę was do męża,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nich: To nie ta droga i nie to miasto. Chodźcie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Elizeusz odezwał się do nich: „To nie ta droga ani nie to miasto! Chodźcie za mną, a zaprowadzę was do człowieka, którego szukacie”.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im: - To nie ta droga i nie to miasto. Chodźcie ze mną, a zaprowadzę was do tego męża,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Елісей: Не це місто і не ця дорога. Ідіть за мною, і поведу вас до чоловіка, якого шукаєте. І привів їх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Elisza do nich powiedział: To nie ta droga i nie to miasto. Idźcie za mną, a zaprowadzę was do męża, którego szukacie. I zaprowadził ich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”To nie ta droga i nie to miasto. Chodźcie za mną, a poprowadzę was do męża, którego szukacie”. Zaprowadził ich jednak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2024-05-20T13:45:28Z</dcterms:modified>
</cp:coreProperties>
</file>