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do Samarii, Elizeusz powiedział: JAHWE, otwórz ich oczy i niech przejrzą! I JAHWE otworzył ich oczy, i zobaczyli, że oto są w środku Samarii!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2024-05-20T15:27:58Z</dcterms:modified>
</cp:coreProperties>
</file>