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56"/>
        <w:gridCol w:w="55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powiedział: Zechciej – prosimy – i ty pójść ze swoimi sługami! Odpowiedział: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zapytał: Czy nie zechciałbyś pójść ze swoimi sługami? Elizeusz przystał na to: Dobrze, ja też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 powiedział: Racz, proszę,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Pójdź proszę i ty z sługami twoimi. A on rzekł: I ja pójdę; i szedł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jeden z nich: Pódźże i ty z sługami twymi. Odpowiedział: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odezwał się: Racz, proszę, iść razem ze sługami twoimi. Odpowiedział: Pójdę,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jeden z nich rzekł: Racz i ty pójść ze swoimi sługami! A on odpowiedział: Owszem,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Zechciej pójść ze swoimi sługami. Odpowiedział: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 nich poprosił: „Czy nie zechciałbyś pójść ze swoimi sługami?”. On zaś odpowiedział: „Dobrze, pójdę”.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Ktoś poprosił: - Racz pójść ze swoimi sługami. Odpowiedział: - Ja pójdę.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один: Лагідно іди з твоїми рабами. І сказав: Я піду.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jeden z nich prosił: Chciej łaskawie pójść ze swoimi sługami. Więc odpowiedział: Pójdę i 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któryś powiedział jeszcze: ”Chodź, proszę, i udaj się, ze swymi sługami”. Na to rzekł: ”Pójdę”.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2024-05-20T15:55:18Z</dcterms:modified>
</cp:coreProperties>
</file>