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rozmawiali ze sobą, oto posłaniec zszedł do niego i powiedział: Oto nieszczęście to jest od JAHWE, po co mam nadal na JAHWE czekać?*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czekać, </w:t>
      </w:r>
      <w:r>
        <w:rPr>
          <w:rtl/>
        </w:rPr>
        <w:t>יָחַל (מָה־אֹוחִיל לַיהוָה עֹוד</w:t>
      </w:r>
      <w:r>
        <w:rPr>
          <w:rtl w:val="0"/>
        </w:rPr>
        <w:t>), lub: polegać.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2024-06-02T09:23:41Z</dcterms:modified>
</cp:coreProperties>
</file>